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05C23" w14:textId="77777777" w:rsidR="0021430B" w:rsidRPr="00054B53" w:rsidRDefault="0021430B" w:rsidP="00643A94">
      <w:pPr>
        <w:pStyle w:val="SenderAddress"/>
        <w:rPr>
          <w:rFonts w:ascii="Arial" w:hAnsi="Arial" w:cs="Arial"/>
          <w:sz w:val="24"/>
          <w:highlight w:val="yellow"/>
        </w:rPr>
      </w:pPr>
      <w:r w:rsidRPr="00054B53">
        <w:rPr>
          <w:rFonts w:ascii="Arial" w:hAnsi="Arial" w:cs="Arial"/>
          <w:sz w:val="24"/>
          <w:highlight w:val="yellow"/>
        </w:rPr>
        <w:fldChar w:fldCharType="begin"/>
      </w:r>
      <w:r w:rsidRPr="00054B53">
        <w:rPr>
          <w:rFonts w:ascii="Arial" w:hAnsi="Arial" w:cs="Arial"/>
          <w:sz w:val="24"/>
          <w:highlight w:val="yellow"/>
        </w:rPr>
        <w:instrText>MACROBUTTON DoFieldClick [Your Name]</w:instrText>
      </w:r>
      <w:r w:rsidRPr="00054B53">
        <w:rPr>
          <w:rFonts w:ascii="Arial" w:hAnsi="Arial" w:cs="Arial"/>
          <w:sz w:val="24"/>
          <w:highlight w:val="yellow"/>
        </w:rPr>
        <w:fldChar w:fldCharType="end"/>
      </w:r>
    </w:p>
    <w:p w14:paraId="7EBB5831" w14:textId="77777777" w:rsidR="00CB7E0A" w:rsidRPr="00054B53" w:rsidRDefault="00CB7E0A" w:rsidP="00643A94">
      <w:pPr>
        <w:pStyle w:val="SenderAddress"/>
        <w:rPr>
          <w:rFonts w:ascii="Arial" w:hAnsi="Arial" w:cs="Arial"/>
          <w:sz w:val="24"/>
          <w:highlight w:val="yellow"/>
        </w:rPr>
      </w:pPr>
      <w:r w:rsidRPr="00054B53">
        <w:rPr>
          <w:rFonts w:ascii="Arial" w:hAnsi="Arial" w:cs="Arial"/>
          <w:sz w:val="24"/>
          <w:highlight w:val="yellow"/>
        </w:rPr>
        <w:t>[Company]</w:t>
      </w:r>
    </w:p>
    <w:p w14:paraId="743359D1" w14:textId="77777777" w:rsidR="00CB7E0A" w:rsidRPr="00054B53" w:rsidRDefault="00CB7E0A" w:rsidP="00643A94">
      <w:pPr>
        <w:pStyle w:val="SenderAddress"/>
        <w:rPr>
          <w:rFonts w:ascii="Arial" w:hAnsi="Arial" w:cs="Arial"/>
          <w:sz w:val="24"/>
          <w:highlight w:val="yellow"/>
        </w:rPr>
      </w:pPr>
      <w:r w:rsidRPr="00054B53">
        <w:rPr>
          <w:rFonts w:ascii="Arial" w:hAnsi="Arial" w:cs="Arial"/>
          <w:sz w:val="24"/>
          <w:highlight w:val="yellow"/>
        </w:rPr>
        <w:t>[Title]</w:t>
      </w:r>
    </w:p>
    <w:p w14:paraId="7109973E" w14:textId="77777777" w:rsidR="00FD5F91" w:rsidRPr="00054B53" w:rsidRDefault="00FD5F91" w:rsidP="00643A94">
      <w:pPr>
        <w:pStyle w:val="SenderAddress"/>
        <w:rPr>
          <w:rFonts w:ascii="Arial" w:hAnsi="Arial" w:cs="Arial"/>
          <w:sz w:val="24"/>
          <w:highlight w:val="yellow"/>
        </w:rPr>
      </w:pPr>
      <w:r w:rsidRPr="00054B53">
        <w:rPr>
          <w:rFonts w:ascii="Arial" w:hAnsi="Arial" w:cs="Arial"/>
          <w:sz w:val="24"/>
          <w:highlight w:val="yellow"/>
        </w:rPr>
        <w:fldChar w:fldCharType="begin"/>
      </w:r>
      <w:r w:rsidRPr="00054B53">
        <w:rPr>
          <w:rFonts w:ascii="Arial" w:hAnsi="Arial" w:cs="Arial"/>
          <w:sz w:val="24"/>
          <w:highlight w:val="yellow"/>
        </w:rPr>
        <w:instrText>MACROBUTTON  DoFieldClick [</w:instrText>
      </w:r>
      <w:r w:rsidR="001C3B37" w:rsidRPr="00054B53">
        <w:rPr>
          <w:rFonts w:ascii="Arial" w:hAnsi="Arial" w:cs="Arial"/>
          <w:sz w:val="24"/>
          <w:highlight w:val="yellow"/>
        </w:rPr>
        <w:instrText>S</w:instrText>
      </w:r>
      <w:r w:rsidRPr="00054B53">
        <w:rPr>
          <w:rFonts w:ascii="Arial" w:hAnsi="Arial" w:cs="Arial"/>
          <w:sz w:val="24"/>
          <w:highlight w:val="yellow"/>
        </w:rPr>
        <w:instrText xml:space="preserve">treet </w:instrText>
      </w:r>
      <w:r w:rsidR="001C3B37" w:rsidRPr="00054B53">
        <w:rPr>
          <w:rFonts w:ascii="Arial" w:hAnsi="Arial" w:cs="Arial"/>
          <w:sz w:val="24"/>
          <w:highlight w:val="yellow"/>
        </w:rPr>
        <w:instrText>A</w:instrText>
      </w:r>
      <w:r w:rsidRPr="00054B53">
        <w:rPr>
          <w:rFonts w:ascii="Arial" w:hAnsi="Arial" w:cs="Arial"/>
          <w:sz w:val="24"/>
          <w:highlight w:val="yellow"/>
        </w:rPr>
        <w:instrText>ddress]</w:instrText>
      </w:r>
      <w:r w:rsidRPr="00054B53">
        <w:rPr>
          <w:rFonts w:ascii="Arial" w:hAnsi="Arial" w:cs="Arial"/>
          <w:sz w:val="24"/>
          <w:highlight w:val="yellow"/>
        </w:rPr>
        <w:fldChar w:fldCharType="end"/>
      </w:r>
    </w:p>
    <w:p w14:paraId="17FC0A28" w14:textId="77777777" w:rsidR="00FD5F91" w:rsidRPr="00054B53" w:rsidRDefault="00FD5F91" w:rsidP="00643A94">
      <w:pPr>
        <w:pStyle w:val="SenderAddress"/>
        <w:rPr>
          <w:rFonts w:ascii="Arial" w:hAnsi="Arial" w:cs="Arial"/>
          <w:sz w:val="24"/>
        </w:rPr>
      </w:pPr>
      <w:r w:rsidRPr="00054B53">
        <w:rPr>
          <w:rFonts w:ascii="Arial" w:hAnsi="Arial" w:cs="Arial"/>
          <w:sz w:val="24"/>
          <w:highlight w:val="yellow"/>
        </w:rPr>
        <w:fldChar w:fldCharType="begin"/>
      </w:r>
      <w:r w:rsidRPr="00054B53">
        <w:rPr>
          <w:rFonts w:ascii="Arial" w:hAnsi="Arial" w:cs="Arial"/>
          <w:sz w:val="24"/>
          <w:highlight w:val="yellow"/>
        </w:rPr>
        <w:instrText>MACROBUTTON  DoFieldClick [City, ST  ZIP Code]</w:instrText>
      </w:r>
      <w:r w:rsidRPr="00054B53">
        <w:rPr>
          <w:rFonts w:ascii="Arial" w:hAnsi="Arial" w:cs="Arial"/>
          <w:sz w:val="24"/>
          <w:highlight w:val="yellow"/>
        </w:rPr>
        <w:fldChar w:fldCharType="end"/>
      </w:r>
    </w:p>
    <w:p w14:paraId="3B1E51E9" w14:textId="58DFE25F" w:rsidR="00BD0BBB" w:rsidRPr="00054B53" w:rsidRDefault="00054B53" w:rsidP="00BD0BBB">
      <w:pPr>
        <w:pStyle w:val="Date"/>
        <w:rPr>
          <w:rFonts w:ascii="Arial" w:hAnsi="Arial" w:cs="Arial"/>
          <w:sz w:val="24"/>
        </w:rPr>
      </w:pPr>
      <w:r w:rsidRPr="00054B53">
        <w:rPr>
          <w:rFonts w:ascii="Arial" w:hAnsi="Arial" w:cs="Arial"/>
          <w:sz w:val="24"/>
          <w:highlight w:val="yellow"/>
        </w:rPr>
        <w:t>[Date]</w:t>
      </w:r>
    </w:p>
    <w:p w14:paraId="15392606" w14:textId="77777777" w:rsidR="00FD5F91" w:rsidRPr="00CB7E0A" w:rsidRDefault="00CB7E0A" w:rsidP="00FD5F91">
      <w:pPr>
        <w:pStyle w:val="RecipientAddress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State Contract Manager</w:t>
      </w:r>
    </w:p>
    <w:p w14:paraId="4C746781" w14:textId="77777777" w:rsidR="009A462A" w:rsidRPr="00CB7E0A" w:rsidRDefault="00CB7E0A" w:rsidP="009A462A">
      <w:pPr>
        <w:pStyle w:val="RecipientAddress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CWDS-CARES</w:t>
      </w:r>
    </w:p>
    <w:p w14:paraId="28B3A9F7" w14:textId="382B1025" w:rsidR="00FD5F91" w:rsidRPr="00CB7E0A" w:rsidRDefault="00CB7E0A" w:rsidP="00FD5F91">
      <w:pPr>
        <w:pStyle w:val="RecipientAddress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2870 Gateway Oaks Dr</w:t>
      </w:r>
      <w:r w:rsidR="0006797B">
        <w:rPr>
          <w:rFonts w:ascii="Arial" w:hAnsi="Arial" w:cs="Arial"/>
          <w:sz w:val="24"/>
        </w:rPr>
        <w:t>.</w:t>
      </w:r>
      <w:bookmarkStart w:id="0" w:name="_GoBack"/>
      <w:bookmarkEnd w:id="0"/>
    </w:p>
    <w:p w14:paraId="0F8C2401" w14:textId="77777777" w:rsidR="00FD5F91" w:rsidRPr="00CB7E0A" w:rsidRDefault="00CB7E0A" w:rsidP="00FD5F91">
      <w:pPr>
        <w:pStyle w:val="RecipientAddress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Sacramento, CA 95833</w:t>
      </w:r>
    </w:p>
    <w:p w14:paraId="0E4DE17B" w14:textId="77777777" w:rsidR="00CB7E0A" w:rsidRPr="00CB7E0A" w:rsidRDefault="00CB7E0A" w:rsidP="00CB7E0A">
      <w:pPr>
        <w:pStyle w:val="Salutation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State Contract Manager,</w:t>
      </w:r>
    </w:p>
    <w:p w14:paraId="5CCFD81D" w14:textId="71F65D22" w:rsidR="00FA7D94" w:rsidRDefault="00CB7E0A" w:rsidP="00CB7E0A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I, </w:t>
      </w:r>
      <w:r w:rsidRPr="00054B53">
        <w:rPr>
          <w:rFonts w:ascii="Arial" w:hAnsi="Arial" w:cs="Arial"/>
          <w:sz w:val="24"/>
          <w:highlight w:val="yellow"/>
        </w:rPr>
        <w:t>[First/Last Name]</w:t>
      </w:r>
      <w:r w:rsidRPr="00054B53">
        <w:rPr>
          <w:rFonts w:ascii="Arial" w:hAnsi="Arial" w:cs="Arial"/>
          <w:sz w:val="24"/>
        </w:rPr>
        <w:t>,</w:t>
      </w:r>
      <w:r w:rsidR="00610E6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as an authorized representative of </w:t>
      </w:r>
      <w:r w:rsidRPr="00054B53">
        <w:rPr>
          <w:rFonts w:ascii="Arial" w:hAnsi="Arial" w:cs="Arial"/>
          <w:sz w:val="24"/>
          <w:highlight w:val="yellow"/>
        </w:rPr>
        <w:t>[Company]</w:t>
      </w:r>
      <w:r w:rsidR="000C1319">
        <w:rPr>
          <w:rFonts w:ascii="Arial" w:hAnsi="Arial" w:cs="Arial"/>
          <w:sz w:val="24"/>
        </w:rPr>
        <w:t xml:space="preserve">, </w:t>
      </w:r>
      <w:r w:rsidR="00C92EA3">
        <w:rPr>
          <w:rFonts w:ascii="Arial" w:hAnsi="Arial" w:cs="Arial"/>
          <w:sz w:val="24"/>
        </w:rPr>
        <w:t>referred to herein</w:t>
      </w:r>
      <w:r w:rsidR="000C1319">
        <w:rPr>
          <w:rFonts w:ascii="Arial" w:hAnsi="Arial" w:cs="Arial"/>
          <w:sz w:val="24"/>
        </w:rPr>
        <w:t xml:space="preserve"> as </w:t>
      </w:r>
      <w:r w:rsidR="00C92EA3">
        <w:rPr>
          <w:rFonts w:ascii="Arial" w:hAnsi="Arial" w:cs="Arial"/>
          <w:sz w:val="24"/>
        </w:rPr>
        <w:t>“</w:t>
      </w:r>
      <w:r w:rsidR="000C1319">
        <w:rPr>
          <w:rFonts w:ascii="Arial" w:hAnsi="Arial" w:cs="Arial"/>
          <w:sz w:val="24"/>
        </w:rPr>
        <w:t>Contractor,</w:t>
      </w:r>
      <w:r w:rsidR="00C92EA3">
        <w:rPr>
          <w:rFonts w:ascii="Arial" w:hAnsi="Arial" w:cs="Arial"/>
          <w:sz w:val="24"/>
        </w:rPr>
        <w:t>”</w:t>
      </w:r>
      <w:r>
        <w:rPr>
          <w:rFonts w:ascii="Arial" w:hAnsi="Arial" w:cs="Arial"/>
          <w:sz w:val="24"/>
        </w:rPr>
        <w:t xml:space="preserve"> </w:t>
      </w:r>
      <w:r w:rsidR="00610E6C">
        <w:rPr>
          <w:rFonts w:ascii="Arial" w:hAnsi="Arial" w:cs="Arial"/>
          <w:sz w:val="24"/>
        </w:rPr>
        <w:t xml:space="preserve">certify </w:t>
      </w:r>
      <w:r>
        <w:rPr>
          <w:rFonts w:ascii="Arial" w:hAnsi="Arial" w:cs="Arial"/>
          <w:sz w:val="24"/>
        </w:rPr>
        <w:t>that the following is true and correct</w:t>
      </w:r>
      <w:r w:rsidR="000C1319">
        <w:rPr>
          <w:rFonts w:ascii="Arial" w:hAnsi="Arial" w:cs="Arial"/>
          <w:sz w:val="24"/>
        </w:rPr>
        <w:t>.</w:t>
      </w:r>
    </w:p>
    <w:p w14:paraId="2CA2C5B9" w14:textId="3218A883" w:rsidR="00CB7E0A" w:rsidRPr="00CB7E0A" w:rsidRDefault="00610E6C" w:rsidP="00610E6C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Pursuant to</w:t>
      </w:r>
      <w:r w:rsidR="00C92EA3">
        <w:rPr>
          <w:rFonts w:ascii="Arial" w:hAnsi="Arial" w:cs="Arial"/>
          <w:sz w:val="24"/>
        </w:rPr>
        <w:t xml:space="preserve"> the terms of </w:t>
      </w:r>
      <w:r w:rsidR="00FF76B5">
        <w:rPr>
          <w:rFonts w:ascii="Arial" w:hAnsi="Arial" w:cs="Arial"/>
          <w:sz w:val="24"/>
        </w:rPr>
        <w:t>a</w:t>
      </w:r>
      <w:r w:rsidR="00C92EA3">
        <w:rPr>
          <w:rFonts w:ascii="Arial" w:hAnsi="Arial" w:cs="Arial"/>
          <w:sz w:val="24"/>
        </w:rPr>
        <w:t>greement number [</w:t>
      </w:r>
      <w:r w:rsidR="00C92EA3" w:rsidRPr="00273469">
        <w:rPr>
          <w:rFonts w:ascii="Arial" w:hAnsi="Arial" w:cs="Arial"/>
          <w:sz w:val="24"/>
          <w:highlight w:val="yellow"/>
        </w:rPr>
        <w:t>NUMBER</w:t>
      </w:r>
      <w:r w:rsidR="00C92EA3">
        <w:rPr>
          <w:rFonts w:ascii="Arial" w:hAnsi="Arial" w:cs="Arial"/>
          <w:sz w:val="24"/>
        </w:rPr>
        <w:t>]</w:t>
      </w:r>
      <w:r w:rsidR="00E55B03">
        <w:rPr>
          <w:rFonts w:ascii="Arial" w:hAnsi="Arial" w:cs="Arial"/>
          <w:sz w:val="24"/>
        </w:rPr>
        <w:t xml:space="preserve"> with the Office of Systems Integration</w:t>
      </w:r>
      <w:r>
        <w:rPr>
          <w:rFonts w:ascii="Arial" w:hAnsi="Arial" w:cs="Arial"/>
          <w:sz w:val="24"/>
        </w:rPr>
        <w:t xml:space="preserve">, </w:t>
      </w:r>
      <w:r w:rsidR="00CB7E0A" w:rsidRPr="00CB7E0A">
        <w:rPr>
          <w:rFonts w:ascii="Arial" w:hAnsi="Arial" w:cs="Arial"/>
          <w:sz w:val="24"/>
        </w:rPr>
        <w:t xml:space="preserve">Contractor </w:t>
      </w:r>
      <w:r>
        <w:rPr>
          <w:rFonts w:ascii="Arial" w:hAnsi="Arial" w:cs="Arial"/>
          <w:sz w:val="24"/>
        </w:rPr>
        <w:t>has c</w:t>
      </w:r>
      <w:r w:rsidR="00CB7E0A" w:rsidRPr="00CB7E0A">
        <w:rPr>
          <w:rFonts w:ascii="Arial" w:hAnsi="Arial" w:cs="Arial"/>
          <w:sz w:val="24"/>
        </w:rPr>
        <w:t>onduct</w:t>
      </w:r>
      <w:r>
        <w:rPr>
          <w:rFonts w:ascii="Arial" w:hAnsi="Arial" w:cs="Arial"/>
          <w:sz w:val="24"/>
        </w:rPr>
        <w:t>ed</w:t>
      </w:r>
      <w:r w:rsidR="00CB7E0A" w:rsidRPr="00CB7E0A">
        <w:rPr>
          <w:rFonts w:ascii="Arial" w:hAnsi="Arial" w:cs="Arial"/>
          <w:sz w:val="24"/>
        </w:rPr>
        <w:t xml:space="preserve"> a thorough backgroun</w:t>
      </w:r>
      <w:r>
        <w:rPr>
          <w:rFonts w:ascii="Arial" w:hAnsi="Arial" w:cs="Arial"/>
          <w:sz w:val="24"/>
        </w:rPr>
        <w:t xml:space="preserve">d check of </w:t>
      </w:r>
      <w:r w:rsidR="00C92EA3">
        <w:rPr>
          <w:rFonts w:ascii="Arial" w:hAnsi="Arial" w:cs="Arial"/>
          <w:sz w:val="24"/>
        </w:rPr>
        <w:t>[</w:t>
      </w:r>
      <w:r w:rsidR="00C92EA3" w:rsidRPr="00273469">
        <w:rPr>
          <w:rFonts w:ascii="Arial" w:hAnsi="Arial" w:cs="Arial"/>
          <w:sz w:val="24"/>
          <w:highlight w:val="yellow"/>
        </w:rPr>
        <w:t>NAME OF WORKER</w:t>
      </w:r>
      <w:r w:rsidR="00C92EA3">
        <w:rPr>
          <w:rFonts w:ascii="Arial" w:hAnsi="Arial" w:cs="Arial"/>
          <w:sz w:val="24"/>
        </w:rPr>
        <w:t>], evaluated the results,</w:t>
      </w:r>
      <w:r>
        <w:rPr>
          <w:rFonts w:ascii="Arial" w:hAnsi="Arial" w:cs="Arial"/>
          <w:sz w:val="24"/>
        </w:rPr>
        <w:t xml:space="preserve"> and determined </w:t>
      </w:r>
      <w:r w:rsidR="00CB7E0A" w:rsidRPr="00CB7E0A">
        <w:rPr>
          <w:rFonts w:ascii="Arial" w:hAnsi="Arial" w:cs="Arial"/>
          <w:sz w:val="24"/>
        </w:rPr>
        <w:t xml:space="preserve">that there is no indication that </w:t>
      </w:r>
      <w:r w:rsidR="00C92EA3">
        <w:rPr>
          <w:rFonts w:ascii="Arial" w:hAnsi="Arial" w:cs="Arial"/>
          <w:sz w:val="24"/>
        </w:rPr>
        <w:t>[</w:t>
      </w:r>
      <w:r w:rsidR="00C92EA3" w:rsidRPr="00273469">
        <w:rPr>
          <w:rFonts w:ascii="Arial" w:hAnsi="Arial" w:cs="Arial"/>
          <w:sz w:val="24"/>
          <w:highlight w:val="yellow"/>
        </w:rPr>
        <w:t>NAME OF WORKER</w:t>
      </w:r>
      <w:r w:rsidR="00C92EA3">
        <w:rPr>
          <w:rFonts w:ascii="Arial" w:hAnsi="Arial" w:cs="Arial"/>
          <w:sz w:val="24"/>
        </w:rPr>
        <w:t xml:space="preserve">] </w:t>
      </w:r>
      <w:r w:rsidR="00CB7E0A" w:rsidRPr="00CB7E0A">
        <w:rPr>
          <w:rFonts w:ascii="Arial" w:hAnsi="Arial" w:cs="Arial"/>
          <w:sz w:val="24"/>
        </w:rPr>
        <w:t xml:space="preserve">may present a risk to the security or integrity of the State’s information technology systems or the data residing therein. </w:t>
      </w:r>
    </w:p>
    <w:p w14:paraId="7B882757" w14:textId="1E8F73AF" w:rsidR="00272AE7" w:rsidRPr="00CB7E0A" w:rsidRDefault="000C1319" w:rsidP="00FA7D94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Any inquiries can be sent to </w:t>
      </w:r>
      <w:r w:rsidRPr="00054B53">
        <w:rPr>
          <w:rFonts w:ascii="Arial" w:hAnsi="Arial" w:cs="Arial"/>
          <w:sz w:val="24"/>
          <w:highlight w:val="yellow"/>
        </w:rPr>
        <w:t>[email address]</w:t>
      </w:r>
      <w:r w:rsidR="00FA7D94" w:rsidRPr="00CB7E0A">
        <w:rPr>
          <w:rFonts w:ascii="Arial" w:hAnsi="Arial" w:cs="Arial"/>
          <w:sz w:val="24"/>
        </w:rPr>
        <w:t>.</w:t>
      </w:r>
    </w:p>
    <w:p w14:paraId="315A2C58" w14:textId="77777777" w:rsidR="00FD5F91" w:rsidRPr="00CB7E0A" w:rsidRDefault="00D27A70" w:rsidP="00FD5F91">
      <w:pPr>
        <w:pStyle w:val="Closing"/>
        <w:rPr>
          <w:rFonts w:ascii="Arial" w:hAnsi="Arial" w:cs="Arial"/>
          <w:sz w:val="24"/>
        </w:rPr>
      </w:pPr>
      <w:r w:rsidRPr="00CB7E0A">
        <w:rPr>
          <w:rFonts w:ascii="Arial" w:hAnsi="Arial" w:cs="Arial"/>
          <w:sz w:val="24"/>
        </w:rPr>
        <w:t>Sincerely,</w:t>
      </w:r>
    </w:p>
    <w:p w14:paraId="7306D87F" w14:textId="42C07822" w:rsidR="00517A98" w:rsidRPr="00CB7E0A" w:rsidRDefault="000C1319" w:rsidP="000C1319">
      <w:pPr>
        <w:pStyle w:val="Signatur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[Name]</w:t>
      </w:r>
    </w:p>
    <w:sectPr w:rsidR="00517A98" w:rsidRPr="00CB7E0A" w:rsidSect="00CF13D7">
      <w:headerReference w:type="default" r:id="rId7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AB1E3" w14:textId="77777777" w:rsidR="00CB7E0A" w:rsidRDefault="00CB7E0A">
      <w:r>
        <w:separator/>
      </w:r>
    </w:p>
  </w:endnote>
  <w:endnote w:type="continuationSeparator" w:id="0">
    <w:p w14:paraId="740B58E0" w14:textId="77777777" w:rsidR="00CB7E0A" w:rsidRDefault="00CB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29556" w14:textId="77777777" w:rsidR="00CB7E0A" w:rsidRDefault="00CB7E0A">
      <w:r>
        <w:separator/>
      </w:r>
    </w:p>
  </w:footnote>
  <w:footnote w:type="continuationSeparator" w:id="0">
    <w:p w14:paraId="02A98CB2" w14:textId="77777777" w:rsidR="00CB7E0A" w:rsidRDefault="00CB7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8AC9B" w14:textId="6077D1BC" w:rsidR="00BA20A1" w:rsidRPr="000B7DA8" w:rsidRDefault="00BA20A1" w:rsidP="000B7DA8">
    <w:pPr>
      <w:pStyle w:val="Header"/>
    </w:pPr>
    <w:r w:rsidRPr="000B7DA8">
      <w:fldChar w:fldCharType="begin"/>
    </w:r>
    <w:r w:rsidRPr="000B7DA8">
      <w:instrText>MACROBUTTON DoFieldClick [Recipient Name]</w:instrText>
    </w:r>
    <w:r w:rsidRPr="000B7DA8">
      <w:fldChar w:fldCharType="end"/>
    </w:r>
    <w:r>
      <w:br/>
    </w:r>
    <w:r w:rsidRPr="000B7DA8">
      <w:fldChar w:fldCharType="begin"/>
    </w:r>
    <w:r w:rsidRPr="000B7DA8">
      <w:instrText>CREATEDATE  \@ "MMMM d, yyyy"  \* MERGEFORMAT</w:instrText>
    </w:r>
    <w:r w:rsidRPr="000B7DA8">
      <w:fldChar w:fldCharType="separate"/>
    </w:r>
    <w:r w:rsidR="00C92EA3">
      <w:rPr>
        <w:noProof/>
      </w:rPr>
      <w:t>July 2, 2018</w:t>
    </w:r>
    <w:r w:rsidRPr="000B7DA8">
      <w:fldChar w:fldCharType="end"/>
    </w:r>
    <w:r>
      <w:br/>
      <w:t xml:space="preserve">Page </w:t>
    </w:r>
    <w:r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E0A"/>
    <w:rsid w:val="00054B53"/>
    <w:rsid w:val="0006797B"/>
    <w:rsid w:val="00083FDF"/>
    <w:rsid w:val="000B7DA8"/>
    <w:rsid w:val="000C1319"/>
    <w:rsid w:val="000F2F1D"/>
    <w:rsid w:val="0013733D"/>
    <w:rsid w:val="00165240"/>
    <w:rsid w:val="001B0EB0"/>
    <w:rsid w:val="001C39C4"/>
    <w:rsid w:val="001C3B37"/>
    <w:rsid w:val="001D185A"/>
    <w:rsid w:val="00204EBD"/>
    <w:rsid w:val="0021430B"/>
    <w:rsid w:val="00255735"/>
    <w:rsid w:val="00267CC0"/>
    <w:rsid w:val="00272AE7"/>
    <w:rsid w:val="00273469"/>
    <w:rsid w:val="002F341B"/>
    <w:rsid w:val="00333A3F"/>
    <w:rsid w:val="003A65CF"/>
    <w:rsid w:val="003B4892"/>
    <w:rsid w:val="004029BF"/>
    <w:rsid w:val="00422D2C"/>
    <w:rsid w:val="00452DEA"/>
    <w:rsid w:val="004B3775"/>
    <w:rsid w:val="004B5B67"/>
    <w:rsid w:val="00517A98"/>
    <w:rsid w:val="00530AAD"/>
    <w:rsid w:val="005573CF"/>
    <w:rsid w:val="00575B10"/>
    <w:rsid w:val="005B2344"/>
    <w:rsid w:val="005E179B"/>
    <w:rsid w:val="005F4F00"/>
    <w:rsid w:val="00610E6C"/>
    <w:rsid w:val="0061751D"/>
    <w:rsid w:val="006308D8"/>
    <w:rsid w:val="00643A94"/>
    <w:rsid w:val="00650B2F"/>
    <w:rsid w:val="006F02C2"/>
    <w:rsid w:val="007334AD"/>
    <w:rsid w:val="007347D7"/>
    <w:rsid w:val="00744147"/>
    <w:rsid w:val="00767097"/>
    <w:rsid w:val="007834BF"/>
    <w:rsid w:val="007C2960"/>
    <w:rsid w:val="007D03C5"/>
    <w:rsid w:val="007F303E"/>
    <w:rsid w:val="008042DB"/>
    <w:rsid w:val="00852CDA"/>
    <w:rsid w:val="00876FF3"/>
    <w:rsid w:val="008C0A78"/>
    <w:rsid w:val="009321DF"/>
    <w:rsid w:val="00956F81"/>
    <w:rsid w:val="00981E11"/>
    <w:rsid w:val="009A462A"/>
    <w:rsid w:val="009E1724"/>
    <w:rsid w:val="009F0F32"/>
    <w:rsid w:val="009F2F6E"/>
    <w:rsid w:val="009F34DD"/>
    <w:rsid w:val="00A46190"/>
    <w:rsid w:val="00AE27A5"/>
    <w:rsid w:val="00B26817"/>
    <w:rsid w:val="00B76823"/>
    <w:rsid w:val="00BA20A1"/>
    <w:rsid w:val="00BD0BBB"/>
    <w:rsid w:val="00BE2291"/>
    <w:rsid w:val="00C22C2F"/>
    <w:rsid w:val="00C833FF"/>
    <w:rsid w:val="00C92EA3"/>
    <w:rsid w:val="00CB7E0A"/>
    <w:rsid w:val="00CC2ADC"/>
    <w:rsid w:val="00CE2C65"/>
    <w:rsid w:val="00CF13D7"/>
    <w:rsid w:val="00D12684"/>
    <w:rsid w:val="00D27A70"/>
    <w:rsid w:val="00E55B03"/>
    <w:rsid w:val="00E669C0"/>
    <w:rsid w:val="00EA5EAF"/>
    <w:rsid w:val="00F017BB"/>
    <w:rsid w:val="00F07C74"/>
    <w:rsid w:val="00F6232F"/>
    <w:rsid w:val="00FA7D94"/>
    <w:rsid w:val="00FD0588"/>
    <w:rsid w:val="00FD5F91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AD2598"/>
  <w15:chartTrackingRefBased/>
  <w15:docId w15:val="{2FB24036-D3B3-4E44-B6C2-621546D7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B4892"/>
    <w:rPr>
      <w:sz w:val="22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character" w:styleId="CommentReference">
    <w:name w:val="annotation reference"/>
    <w:basedOn w:val="DefaultParagraphFont"/>
    <w:rsid w:val="00BE22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22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2291"/>
  </w:style>
  <w:style w:type="paragraph" w:styleId="CommentSubject">
    <w:name w:val="annotation subject"/>
    <w:basedOn w:val="CommentText"/>
    <w:next w:val="CommentText"/>
    <w:link w:val="CommentSubjectChar"/>
    <w:rsid w:val="00BE22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22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asaki\Downloads\tf063819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tf06381903</Template>
  <TotalTime>3</TotalTime>
  <Pages>1</Pages>
  <Words>116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Sasaki, Laura@OSI</dc:creator>
  <cp:keywords/>
  <dc:description/>
  <cp:lastModifiedBy>Sasaki, Laura@OSI</cp:lastModifiedBy>
  <cp:revision>3</cp:revision>
  <cp:lastPrinted>2003-09-24T19:58:00Z</cp:lastPrinted>
  <dcterms:created xsi:type="dcterms:W3CDTF">2018-07-02T20:43:00Z</dcterms:created>
  <dcterms:modified xsi:type="dcterms:W3CDTF">2018-07-02T22:32:00Z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TC063819031033</vt:lpwstr>
  </property>
</Properties>
</file>